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59"/>
        <w:gridCol w:w="4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powiedzieli im tak jak przykazał Jezus i pozwolili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tak, jak im polecił Jezus – i pozwolili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powiedzieli im, jako powiedział Jezus. I dopuścili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powiedzieli im tak, jak przykazał Jezus i pozwolili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zgodnie z poleceniem Jezusa, a oni im pozwolili.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 im tak, jak im nakazał Jezus. I puścili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im rzekli, jako im był rozkazał Jezus. I puścili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im rzekli, jako im był rozkazał Jezus, i puścili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odpowiedzieli im tak, jak Jezus polecił. I pozwolili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odpowiedzieli, jak im rozkazał Jezus; i tamci pozwolili im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odpowiedzieli im tak, jak Jezus polecił, i pozwolono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odpowiedzieli, jak im Jezus polecił. I pozwolili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im odpowiedzieli tak, jak nakazał Jezus. Puścili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powiedzieli więc to, co im kazał Jezus, a oni pozwolili im odejść.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odpowiedzieli, jak im Jezus powiedział. I nie sprzeciwili się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сказали їм так, як велів Ісус, тоді й відпустили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rzekli im z góry tak jak rzekł Iesus, i puścili od siebie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oni im powiedzieli jak polecił Jezus. Zatem pozwolili im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Udzielili takiej odpowiedzi, jak im polecił Jeszua, a tamci pozwolili im to zrobić.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im rzekli tak, jak Jezus powiedział; i ci pozwolili im 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Odpowiedzieli, że Jezus im tak rozkazał, a wtedy ludzie ci już im nie przeszkadzali.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2024-04-27T15:45:40Z</dcterms:modified>
</cp:coreProperties>
</file>