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1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oślę do Jezusa, zarzucili na nie swoje szaty, On zaś na nim usiadł.*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oślę do Jezusa, i narzucają mu płaszcze ich,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to jest spełnieniem proroctwa &lt;x&gt;450 9:9&lt;/x&gt; (por. &lt;x&gt;470 21:5&lt;/x&gt;; &lt;x&gt;500 12:15&lt;/x&gt;).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9:9&lt;/x&gt;; &lt;x&gt;500 12:14-15&lt;/x&gt;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2024-04-28T17:34:03Z</dcterms:modified>
</cp:coreProperties>
</file>