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rozpostarło na drodze swoje szaty,* inni zaś liście obcięte z 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płaszcze ich zaczęli słać na drodze, inni zaś obrzynki*, ściąwszy z pól.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ludzi rozpostarło na drodze swoje szaty, inni z kolei ułożyli gałązki ścięte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na drodze swoje szaty, a inni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słali szaty swoje na drodze; drudzy zasię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słało odzienia swoje na drodze, drudzy zasię obcinali gałęzi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swe płaszcze na drodze, a inni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na drodze szaty swoje, a inni gałęzie, obcięte z 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rozkładało swoje płaszcze na drodze, a inni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słało swoje płaszcze na drodze, a inni zielone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wielu rozścielało swoje płaszcze na drodze, a inni gałązki, które ścinali 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swoimi płaszczami, inni zielenią wyściełali przed nim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rozpościerało swoje okrycia na drodze, a inni zielone gałązki, ułamane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стелив своє вбрання на дорозі; деякі різали гілля на полях [і стелили на дорозі].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szaty swoje pościelili do funkcji drogi, inni zaś podściółki ściąwszy z pól.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zasłało swoje płaszcze na drodze, zaś inni odcinali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słało drogę swymi ubraniami, inni zaś rozściełali zielone gałęzie, które pościnali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słało na drodze swe szaty wierzchnie, inni zaś ścinali na polach liściaste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ludzi rozkładało na drodze swoje płaszcze i rzucało zielone gałązki.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ściółkę, resztki, ścinki (w tym wypadku gałązki oliwek, które zimą, po zbiorach, przycina się krótko). Mogłoby być "ścięte gałązki (zebrane) z pól".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2024-04-27T16:27:33Z</dcterms:modified>
</cp:coreProperties>
</file>