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72"/>
        <w:gridCol w:w="58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zobaczywszy go że rozumnie odpowiedział powiedział Mu nie daleko jesteś od Królestwa Boga i nikt już nie ośmielał się Go zapytać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widząc, że on rozumnie odpowiedział, powiedział do niego: Niedaleko jesteś od Królestwa Bożego.* I nikt nie ośmielał się** Go już więcej pytać.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Jezus zobaczywszy [go], że rozumnie odpowiedział,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daleko jesteś od królestwa Boga.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nikt już nie odważał się go spytać.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zobaczywszy go że rozumnie odpowiedział powiedział Mu nie daleko jesteś od Królestwa Boga i nikt już nie ośmielał się Go zapytać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3:2&lt;/x&gt;; &lt;x&gt;480 1:15&lt;/x&gt;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22:46&lt;/x&gt;; &lt;x&gt;490 20:40&lt;/x&gt;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2024-05-06T18:33:34Z</dcterms:modified>
</cp:coreProperties>
</file>