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3"/>
        <w:gridCol w:w="6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Dawid powiedział w Duchu Świętym powiedział Pan Panu mojemu siądź po prawicy mojej aż kiedykolwiek położyłbym wrogów twoich pod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powiedział w Duchu Świętym:* ** Pan powiedział mojemu Panu: Siedź po mojej prawicy,*** aż położę Twoich nieprzyjaciół pod Twoje stopy!****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Dawid powiedział w Duchu Świętym: Rzekł Pan Panu memu: Siedź po prawicy mej, aż położę wrogów twych popod stopy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Dawid powiedział w Duchu Świętym powiedział Pan Panu mojemu siądź po prawicy mojej aż (kiedy)kolwiek położyłbym wrogów twoich (pod) podnóżek stóp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 (l. za  sprawą )  Ducha  Świętego.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&lt;x&gt;530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&lt;x&gt;510 2:34&lt;/x&gt;; &lt;x&gt;650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22:44&lt;/x&gt;; &lt;x&gt;530 15:25&lt;/x&gt;; &lt;x&gt;470 23:1-36&lt;/x&gt;; &lt;x&gt;490 11:37-54&lt;/x&gt;; &lt;x&gt;490 20:45-47&lt;/x&gt;; &lt;x&gt;490 21:1-4&lt;/x&gt;; &lt;x&gt;470 24:1-35&lt;/x&gt;; &lt;x&gt;490 21:5-24&lt;/x&gt;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2024-05-06T17:30:52Z</dcterms:modified>
</cp:coreProperties>
</file>