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dziecko;* powstaną dzieci przeciw rodzicom** i doprowadzą do ich śmierci;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dziecko, i powstaną dzieci przeciw rodzicom,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7:6&lt;/x&gt;; &lt;x&gt;470 10:35-36&lt;/x&gt;; &lt;x&gt;490 12:51-53&lt;/x&gt;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2024-04-28T00:05:46Z</dcterms:modified>
</cp:coreProperties>
</file>