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prorocy. Będą oni czynić znaki i cuda, aby zwieść, o ile można, również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będą czynić znaki i cuda, aby zwieść, o ile można,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powstaną fałszywi Chrystusowie, i fałszywi prorocy, i będą czynić znamiona i cuda ku zwiedzeniu, by można,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i fałszywi prorocy i będą czynić znaki i cuda ku zwiedzieniu, by mogło być,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mesjasze i fałszywi prorocy, a czynić będą znaki i cuda, żeby wprowadzić w błąd, jeśli to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Powstaną bowiem fałszywi mesjasze i fałszywi prorocy i czynić będą znaki i cuda, aby o ile można,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mesjasze i fałszywi prorocy, będą dokonywać znaków i cudów, żeby, o ile to możliwe, zwieść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chrystusi i fałszywi prorocy. Będą czynić znaki i cuda, aby - jeśli to możliwe - wprowadzić w błąd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powstaną fałszywi mesjasze i fałszywi prorocy i pokażą wielkie znaki i dziwy, aby zwieść,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się pojawią różni fałszywi mesjasze, którzy będą robić cuda i dziwy, aby - o ile się da - wprowadzić w błąd nawet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bowiem fałszywi mejsasze i fałszywi prorocy, i będą czynić znaki zdumiewające, ażeby, jeśli to możliwe,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повстануть фальшиві месії та фальшиві пророки і чинитимуть знаки й чуда, щоб ошукати, якщо можливо, і вибраних.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wzbudzeni w górę bowiem kłamliwi pomazańcy i kłamliwi prorocy i dadzą znaki boże i cuda istotnie do tego które powoduje przez błąkanie odłączać - jeżeli możne - wiadomych wybranych.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powstaną fałszywi pomazańcy oraz fałszywi prorocy, i będą dawać dowody, i niezwykłe zjawiska, ku wprowadzeniu w błąd skoro niezbite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fałszywi mesjasze i fałszywi prorocy, dokonujący znaków i cudów po to, aby - jeśli to możliwe - zwieść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powstaną fałszywi Chrystusowie oraz fałszywi prorocy i będą czynić znaki i dziwy, by – jeśli to możliwe – sprowadzić wybranych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bowiem wielu fałszywych mesjaszy i proroków, którzy będą czynić wielkie cuda, starając się oszukać nawet wybranych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2024-04-27T20:41:52Z</dcterms:modified>
</cp:coreProperties>
</file>