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3"/>
        <w:gridCol w:w="3339"/>
        <w:gridCol w:w="4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uważajcie oto przepowiedziałem wam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strzeżcie się! Zapowiedziałem wam wszystko.*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strzeżcie się, przepowiedziałem wam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uważajcie oto przepowiedziałem wam wszystkie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14:29&lt;/x&gt;; &lt;x&gt;680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2024-04-27T16:00:19Z</dcterms:modified>
</cp:coreProperties>
</file>