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6"/>
        <w:gridCol w:w="5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gdy te zobaczylibyście stające się wiedzcie że blisko jest u drzwi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gdy zobaczycie, że to się dzieje, wiedzcie, że blisko jest – u drzwi.*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i wy, kiedy zobaczycie to stające się, poznajcie, że blisko jest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gdy te zobaczylibyście stające się wiedzcie że blisko jest u drzwi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gdy zobaczycie, że to się dzieje, wiedzcie, że jest blisko —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gdy ujrzycie, że to się dzieje, wiedzcie, że jest blisko,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Także i wy, gdy ujrzycie, iż się to dziać będzie, poznawajcie, że blisko jest i we drzwiach.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wy, gdy obaczycie, iż się to dziać będzie, wiedzcie, że już blisko jest, we drzwiach.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gdy ujrzycie te wydarzenia, wiedzcie, że to blisko jest, u 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i wy, gdy ujrzycie, że to się dzieje, wiedzcie, że blisko jest, tuż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wy, gdy zobaczycie, że to się dzieje, wiedzcie, że jest blisko, już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i wy, gdy zobaczycie, że to się dzieje, wiedzcie, że jest blisko, we drzwiach.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również wy, kiedy zobaczycie, że to się dzieje, wiedzcie, że już jest blisko, przy bramie.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samo wy - gdy zobaczycie te wydarzenia - poznacie, że to jest już blisko, u progu.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kiedy zobaczycie, że to się dzieje, wiedzcie, że (to) jest bliskie, w drzwiach.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Так і ви, коли побачите, що це відбувається, - знайте, що близько, уже при дверях.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właśnie sposób i wy, gdyby ujrzelibyście te właśnie sprawy stające się, rozeznawajcie że blisko jakościowo jest, zgodnie zależnie na drzwiach.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wy, gdy ujrzycie, że to się dokonuje, wiedzcie, że jest blisko, tuż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kiedy ujrzycie, że dzieją się te wszystkie rzeczy, wiedzcie, że czas jest bliski, tuż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wy, gdy ujrzycie, iż się to dzieje, wiedzcie, że jest on blisko,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zobaczycie wszystko, co wam zapowiedziałem, bądźcie pewni, że mój powrót jest bliski, że jestem tuż u drzwi.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2024-04-28T13:43:58Z</dcterms:modified>
</cp:coreProperties>
</file>