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 On na Górze Oliwnej naprzeciwko świątyni pytali Go na osobności Piotr i Jakub i Jan i Andrzej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Oliwnej,* naprzeciw świątyni, zapytali Go na osobności Piotr,** Jakub, Jan*** i Andrzej:****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siedział) on na Górze Oliwek naprzeciwko świątyni, pytał go na osobności Piotr, i Jakub, i Jan, i Andrzej: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 On na Górze Oliwnej naprzeciwko świątyni pytali Go na osobności Piotr i Jakub i Jan i Andrzej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&lt;x&gt;480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5:37&lt;/x&gt;; &lt;x&gt;480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4:21&lt;/x&gt;; &lt;x&gt;480 1:19-20&lt;/x&gt;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1:16-18&lt;/x&gt;; &lt;x&gt;500 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2024-04-28T08:15:14Z</dcterms:modified>
</cp:coreProperties>
</file>