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pokolenie to aż do kiedy wszystkie te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 aż się to wszystko 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nie przeminie pokolenie to, aż do (kiedy) to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pokolenie to aż do kiedy wszystkie te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2024-04-28T09:30:24Z</dcterms:modified>
</cp:coreProperties>
</file>