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317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mogłyby przeminąć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przeminą,* ale moje słowa na pewno nie przeminą.**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zaś słowa me nie -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mogłyby przeminąć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5:18&lt;/x&gt;; &lt;x&gt;490 16:17&lt;/x&gt;; &lt;x&gt;680 3:10&lt;/x&gt;; &lt;x&gt;730 20:11&lt;/x&gt;; &lt;x&gt;730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&lt;x&gt;230 119:89&lt;/x&gt;; &lt;x&gt;290 40:8&lt;/x&gt;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2024-04-28T17:28:12Z</dcterms:modified>
</cp:coreProperties>
</file>