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2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czuwajcie i módlcie się nie wiecie bowiem kiedy pora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Uważajcie!* Czuwajcie!** Nie wiecie bowiem, kiedy nastanie ten czas.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 trwajcie bez snu*; nie wiecie bowiem, kiedy pora jest.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czuwajcie i módlcie się nie wiecie bowiem kiedy pora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 Czuwajcie! Nie wiecie bowiem, kiedy przyjdzie ten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czuwajcie i módlcie się, bo nie wiecie, kiedy ten czas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Patrzcież, czujcie, a módlcie się; bo nie wiecie, kiedy ten czas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czujcie a módlcie się, bo nie wiecie, kiedy czas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czuwajcie, bo nie wiecie, kiedy czas ten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Baczcie, czuwajcie; nie wiecie bowiem, kiedy ten czas nastanie.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bądźcie czujni, bo nie wiecie, kiedy ten czas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oczy szeroko otwarte, czuwajcie, gdyż nie wiecie, kiedy nadejdzie odpowiedni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 na siebie, czuwajcie, bo nie wiecie, kiedy jest ta chwila.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 więc i bądźcie czujni, bo nie wiecie, kiedy wybije 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czuwajcie, bo nie wiecie, kiedy ten czas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Стережіться, пильнуйте [і моліться]: бо не знаєте, коли час настане.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Poglądajcie, przez schwytanie snu bądźcie nieśpiący; nie wiecie z doświadczenia bowiem kiedy ten stosowny moment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czuwajcie i módlcie się; bo nie wiecie kiedy jest pora.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Czuwajcie! Miejcie oczy otwarte! Bo nie wiecie, kiedy przyjdzie ten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patrzcie, wciąż czuwajcie, bo nie wiecie, kiedy jest wyznaczony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nie wiecie, kiedy się to wydarzy—uważajcie i wyczekujcie mojego powrotu!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13:5&lt;/x&gt;; &lt;x&gt;490 21:34&lt;/x&gt;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21:36&lt;/x&gt;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Część rękopisów dodaje "i módlcie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2024-04-28T15:32:43Z</dcterms:modified>
</cp:coreProperties>
</file>