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bowiem naród przeciw narodowi i królestwo przeciw królestwu, miejscami będą trzęsienia ziemi,* będą głody** – to początek bólów rodzenia.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bowiem naród na naród i królestwo na królestwo, będą trzęsienia po miejscach, będą głody: początek bólów porodu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wzbudzony bowiem naród na naród i królestwo na królestwo i będą trzęsienia ziemi po miejscach i będą głody i zamęty początki bólów porodowych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11:28&lt;/x&gt;; &lt;x&gt;730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2024-04-28T15:31:54Z</dcterms:modified>
</cp:coreProperties>
</file>