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 przyszedł tam Jezus w gronie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приходить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późnej pory stawszej się przychodzi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przybył Jezus wraz z Dwunastoma.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2024-05-01T09:49:59Z</dcterms:modified>
</cp:coreProperties>
</file>