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4"/>
        <w:gridCol w:w="52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jeden z dwunastu zanurzający ze Mną w misie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im powiedział: Jeden z Dwunastu, który wraz ze Mną zanurza w półmisku.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Jeden (z) dwunastu. (rękę) zanurzający ze mną do misy.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jeden z dwunastu zanurzający ze Mną w misie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im odpowiedział: Jeden z was dwunastu, który je ze Mną z jednego półmiska.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im odpowiedział: Jeden z dwunastu, ten, który ze mną macza w misie.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on odpowiadając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Jeden ze dwunastu, który ze mną macza w misie.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im rzekł: Jeden ze dwunaście, który ze mną macza rękę w misie.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rzekł: Jeden z Dwunastu, ten, który ze Mną rękę zanurza w misie.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Jeden z dwunastu, ten, który macza ze mną w jednej misie.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Jeden z Dwunastu, ten, który sięga ze Mną do półmiska.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„Jeden z Dwunastu, ten, który zanurza ze Mną rękę w misie.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„Jeden z Dwunastu, który teraz ze mną sięga do miski.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odpowiedziawszy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Jeden ze dwunaście, który macza ze mną w przystawce.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im powiedział: - Jeden z Dwunastu, który macza ze Mną rękę w misie.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же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Один з дванадцятьох, що вмокає зі мною в одній мисці.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rzekł im: Jeden z dwunastu, ten wmaczający sobie wspólnie ze mną do wiadomej miednicy.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odpowiadając, rzekł im: Jeden z dwunastu, ten, co zanurza ze mną do misy.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"To jeden z Dwunastu - powiedział im - ktoś, kto zanurza macę w misie razem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 do nich: ”To jeden z dwunastu, który macza ze mną we wspólnej czaszy.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—Jeden z was, Dwunastu! Ten, który jednocześnie ze Mną sięga do półmiska—odpowiedział.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2024-05-01T12:24:18Z</dcterms:modified>
</cp:coreProperties>
</file>