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7"/>
        <w:gridCol w:w="53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kielich podziękowawszy dał im i wypili z niego wszyscy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kielich, podziękował, dał im i pili z niego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wziąwszy kielich, dzięki uczyniwszy, dał im, i wypili z niego wszyscy.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kielich podziękowawszy dał im i wypili z niego wszyscy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kielich, podziękował, dał im i pili z niego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kielich, złożył dziękczynienie i dał im. I pili z niego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kielich, i podziękowawszy, dał im; i pili z niego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kielich, dzięki uczyniwszy, dał im i pili z niego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kielich i odmówiwszy dziękczynienie, dał im, i pili z niego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kielich, podziękował, dał im i pili z niego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kielich, po dziękczynieniu podał im i pili z niego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kielich, odmówił modlitwę dziękczynną i podał im. I pili z niego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wziął kielich i po modlitwie dziękczynienia dał im. Pili z niego wszyscy.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wziął kielich, podziękował Bogu, podał im i wszyscy z niego pili.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kielich, odmówił modlitwę dziękczynną i podał im.I wszyscy z niego 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Узяв чашу, хвалу сказав, дав їм - і всі пили з неї.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wziąwszy kielich, dla łatwo udzieliwszy się łaskawie w podziękowaniu, dał im, i napili się z niego wszyscy.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kielich i podziękowawszy, dał im, więc wszyscy z niego wypili.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kielich wina, uczynił b'rachę i dał go im, i wszyscy 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kielich, złożył podziękowania i dał im go, i wszyscy z niego 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do ręki kielich z winem. Podziękował, podał im, i wszyscy z niego pili.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2024-04-30T23:26:45Z</dcterms:modified>
</cp:coreProperties>
</file>