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3089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podziękowawszy dał im i wypili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podziękował, 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kielich, dzięki uczyniwszy, dał im, i wypili z niego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podziękowawszy dał im i wypili z niego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2024-05-01T01:51:03Z</dcterms:modified>
</cp:coreProperties>
</file>