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jest krew moja nowego przymierza odnośnie wielu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To jest moja krew nowego* przymierza,** która się za wielu*** wylewa.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ma przymierza, wylewająca się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jest krew moja nowego przymierza odnośnie wielu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To jest moja krew Nowego Przymierza, która za wielu będzie przelana.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To jest moja krew nowego testamentu,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moja nowego testamentu,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Ta jest krew moja nowego testamentu, która za wielu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To jest moja Krew Przymierza, która za wielu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moja nowego przymierza,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To jest Moja krew Przymierza, która za wielu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„To jest moja krew przymierza, która wylewa się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moja krew przymierza wylewana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moja ona Nowego Przymierza, ona,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To jest moja krew Przymierza, która będzie wylana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моя кров [Нового] Завіту, що проливається [за багатьох].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To właśnie jest jakościowo wiadoma krew moja tego na wskroś rozporządzenia mieniem, ta wylewana w obronie powyżej jakichś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To oznacza moją krew Nowego Przymierza, która wylewa się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"To jest moja krew, która zatwierdza Nowe Przymierze, moja krew, przelana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To oznacza moją ʼkrew przymierzaʼ, która ma być wylana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moja krew, pieczętująca przymierze. —powiedział. —Przelewam ją, aby wielu otrzymało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nowego przymierza, της καινης διαθηκης, w A (V); nowego brak w </w:t>
      </w:r>
      <w:r>
        <w:rPr>
          <w:rtl/>
        </w:rPr>
        <w:t>א</w:t>
      </w:r>
      <w:r>
        <w:rPr>
          <w:rtl w:val="0"/>
        </w:rPr>
        <w:t xml:space="preserve"> B (IV); k z w l, por. &lt;x&gt;490 22:20&lt;/x&gt;; &lt;x&gt;530 11:25&lt;/x&gt;; &lt;x&gt;480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&lt;x&gt;450 9:11&lt;/x&gt;; &lt;x&gt;530 10:16&lt;/x&gt;; &lt;x&gt;650 9:15-16&lt;/x&gt;;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10:45&lt;/x&gt;; &lt;x&gt;520 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2024-05-01T02:22:49Z</dcterms:modified>
</cp:coreProperties>
</file>