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17"/>
        <w:gridCol w:w="56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wam że już nie nie wypiłbym z plonu winorośli aż do dnia tego kiedy go wypiłbym nowy w Królestwie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was, że na pewno nie będę już pił z owocu winorośli, aż do tego dnia, gdy go będę pił – nowy – w Królestwie Bożym.*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mówię wam, że już nie nie wypiję z plonu winorośli, aż do dnia owego. kiedy go pić będę nowy w królestwie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wam że już nie nie wypiłbym z plonu winorośli aż do dnia tego kiedy go wypiłbym nowy w Królestwie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10:14-15&lt;/x&gt;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2024-05-01T07:09:44Z</dcterms:modified>
</cp:coreProperties>
</file>