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Wszyscy się do Mnie zrazicie,* ** gdyż napisano: Uderzę pasterza i rozproszą się owce.***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doznacie urazy. bo jest napisane: Porażę pasterza i owce zostaną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się do Mnie zrazicie, πάντες σκανδαλισθήσεσθε, lub: wszyscy znajdziecie sobie powód, żeby się ode Mnie odwrócić.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&lt;x&gt;480 14:50&lt;/x&gt;;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2024-05-01T10:15:44Z</dcterms:modified>
</cp:coreProperties>
</file>