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3"/>
        <w:gridCol w:w="56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zasmucona jest dusza moja aż do śmierci pozostańcie tu i czuwajcie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Moja dusza jest smutna aż na śmierć;* ** zostańcie tu i czuwajcie.***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Zasmucona jest dusza ma aż do śmierci. Zostańcie tu i czuwajcie.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zasmucona jest dusza moja aż do śmierci pozostańcie tu i czuwajcie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mi smutno na duszy — powiedział — śmiertelnie smutno. Zostańcie tu i czuwajcie.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Bardzo smutna jest moja dusza aż do śmierci. Zostańcie tu i czuwajcie.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Bardzo jest smutna dusza moja aż do śmierci; zostańcie tu, a czujcie.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Smętna jest dusza moja aż do śmierci, zostańcie tu, a czujcie.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Smutna jest moja dusza aż do śmierci; zostańcie tu i czuwajcie.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Smętna jest dusza moja aż do śmierci; zostańcie tu i czuwajcie.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nich: Smutna jest Moja dusza aż do śmierci. Zostańcie tu i czuwajcie.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im: „Moja dusza jest śmiertelnie smutna. Zostańcie tu i czuwajcie!”.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odezwał się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„Smutna jest moja dusza odtąd aż do śmierci. Bądźcie tu i czuwajcie”.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Nader smętna jest dusza moja, aż do śmierci; trwajcie tu, i czujcie.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im: - Bezbrzeżny smutek ogarnia mą duszę. Zostańcie tutaj i czuwajcie.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та казати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Смертельно смутна моя душа - будьте тут і пильнуйте.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powiada im: Ze wszystkich stron doznająca przykrości jest dusza moja aż do śmierci; pozostańcie bezpośrednio tutaj i czuwajcie.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im mówi: Bardzo smutna jest moja dusza aż do śmierci; zostańcie tu i czuwajcie.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"moje serce jest tak pełne smutku, że jestem bliski śmierci! Zostańcie tutaj i czuwajcie".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”Dusza moja jest głęboko zasmucona, aż do śmierci. Pozostańcie tu i czuwajcie”.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—Moją duszę ogarnął śmiertelny smutek—powiedział. —Zostańcie ze Mną i czuwajcie.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aż do śmierci, ἕως θανάτου.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12:27&lt;/x&gt;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13:33&lt;/x&gt;; &lt;x&gt;480 14:38&lt;/x&gt;; &lt;x&gt;590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2024-05-01T11:06:34Z</dcterms:modified>
</cp:coreProperties>
</file>