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6"/>
        <w:gridCol w:w="3259"/>
        <w:gridCol w:w="4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odszedłszy pomodlił się to samo słowo powiedziawszy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odszedł pomodlić się, wypowiadając to samo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odszedłszy zaczął się modlić (to) samo słowo mówiąc.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odszedłszy pomodlił się (to) samo słowo powiedziawszy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2024-05-01T06:29:45Z</dcterms:modified>
</cp:coreProperties>
</file>