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4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poszlibyśmy oto wydający Mnie zbliża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Wstawajcie, chodźmy! Oto nadszedł ten, który Mnie wydaje.*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Podnieście się, idźmy. Oto wydający mnie zbliżył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poszlibyśmy oto wydający Mnie zbliża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Wstawajcie, chodźmy! Przybył już mój zdrajca.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chodźmy! Oto zbliża się ten, który mnie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Wstańcie, pójdźmy! oto który mię wydawa, blisko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pódźmy: oto, który mię wyda, blisko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chodźmy, oto blisko jest mój zdrajca.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Wstańcie, pójdźmy; oto ten, który mnie wydaje, przybliża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idziemy! Zbliża się ten, który Mnie zdradzi.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chodźmy! Oto nadchodzi ten, który Mnie wydaje”.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Wstawajcie, chodźmy. Już blisko jest ten, który mnie wydaje”.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Wstawajcie, idziemy, zbliża się ten, który mnie zdradzi.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chodźmy! Oto nadchodzi ten, który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Уставайте, ходімо, вже наблизився той, що мене зраджує.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Wzbudzajcie się w górę, może wiedlibyśmy, zobaczcie-oto wiadomy przekazujący do obok-przeciw mnie od przeszłości przybliża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pójdźmy. Oto zbliżył się ten, który mnie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Wstańcie! Chodźmy! Oto idzie mój zdrajca!".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chodźmy. Oto przybliżył się mój zdrajca”.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chodźmy! Nadchodzi już ten, który Mnie zdradził!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2024-05-01T12:05:51Z</dcterms:modified>
</cp:coreProperties>
</file>