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natychmiast po przyjściu Judasz podszedł do Jezusa, przywitał Go: Mistrzu! —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przyszedł, natychmiast zbliżył się do niego i powiedział: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zarazem przystąpił do niego, i rzekł: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natychmiast przystąpiwszy kniemu, rzekł: Bądź pozdrowion, Mistrzu.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przystąpił do Jezusa i rzekł: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podszedłszy, przystąpił do niego i rzekł: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przyszedł, zbliżył się do Niego i powiedział: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natychmiast podszedł do Jezusa i rzekł: „Nauczycielu”,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wysunąwszy się, podszedł bezpośrednio do Niego i powiedział: „Rabbi!”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Mistrzu!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Niego i powiedział: -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Пішов, тут же підступив до нього й каже: Учителю! -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prosto potem przyszedłszy istotnie ku niemu, powiada: Mój rabinie!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przyszedł, zaraz podszedł do niego, mówiąc: Nauczycielu mistrzu,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podszedł prosto do Jeszui, powiedział: "Rabbi",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prosto ku niemu, podszedł i powiedział: ”Rabbi!”,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tylko zbliżyli, Judasz podszedł do Jezusa. —Mistrzu!—rzekł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2024-05-01T03:48:52Z</dcterms:modified>
</cp:coreProperties>
</file>