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2"/>
        <w:gridCol w:w="4026"/>
        <w:gridCol w:w="3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go uciekli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Go wszyscy uciekli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14:27&lt;/x&gt;; &lt;x&gt;470 26:57-68&lt;/x&gt;; &lt;x&gt;490 22:63-71&lt;/x&gt;; &lt;x&gt;500 18:12-14&lt;/x&gt;; &lt;x&gt;470 26:69-75&lt;/x&gt;; &lt;x&gt;490 22:55-62&lt;/x&gt;; &lt;x&gt;470 27:1-2&lt;/x&gt;; &lt;x&gt;490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2024-05-01T12:55:23Z</dcterms:modified>
</cp:coreProperties>
</file>