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67"/>
        <w:gridCol w:w="58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jakiś młodzieniec podążał za Nim który jest okryty w płótno na nagim i chwytają go młodzieńcy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szedł za Nim pewien młodzieniec, odziany w prześcieradło na gołe ciało. I złapali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młodzieniec jakiś współtowarzyszył mu, odziany prześcieradłem na nagim, i chwytają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jakiś młodzieniec podążał za Nim który jest okryty (w) płótno na nagim i chwytają go młodzieńcy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szedł za Nim pewien młodzieniec, okryty jedynie prześcieradłem. Jego też złapali,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szedł za nim pewien młody człowiek mający płótno narzucone na gołe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ciało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I pochwycili go młodzieńcy.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jakiś młodzieniec szedł za nim, przyodziany prześcieradłem na nagie ciało; i uchwycili go młodzieńcy.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niektóry młodzieniec szedł za nim odziany prześcieradłem na gołe ciało i poimali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pewien młodzieniec szedł za Nim, odziany prześcieradłem na gołym ciele. Chcieli go chwycić,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pewien młodzieniec, mając narzucone prześcieradło na gołe ciało, szedł za nim. I pochwycili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jakiś młody człowiek, owinięty tylko w prześcieradło, szedł za Nim. Chcieli go pochwycić,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pewien młodzieniec szedł za Nim, owinięty tylko w płótno. Próbowano go pochwycić,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Tylko jeden młodzieniec, który na nagie ciało miał nałożoną samą płachtę, szedł za Nim. Złapali go jednak.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Tylko pewien chłopak, owinięty w prześcieradło na gołe ciało, szedł za nim. Gdy go chwycili,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jakiś młodzieniec szedł za Nim w narzuconym na gołe ciało prześcieradle. I ujęli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Один юнак ішов за ним, обгорнувшись наголо в простирадло. Схопили і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młodzieniaszek jakiś wdrażał się do razem jemu, dla odziania obrzuciwszy sobie dookoła zasłonę z cienkiej tkaniny na nagie ciało; i trzymają władzą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towarzyszył mu jakiś jeden młodzieniec, odziany prześcieradłem na nagie ciało, więc słudzy go chwytają.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tam pewien młody człowiek, który bardzo się starał iść za Nim, ale miał na sobie tylko nocną koszulę. A kiedy próbowali go złapać,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pewien młodzieniec zaczął podążać tuż za nim, mając zarzuconą na nagie ciało szatę z delikatnego lnu; i próbowano go schwytać,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z tyłu, w pewnym oddaleniu, szedł za nimi jakiś młody człowiek w lekko narzuconej na siebie koszuli. Lecz gdy napastnicy próbowali go schwytać,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2024-05-01T07:21:30Z</dcterms:modified>
</cp:coreProperties>
</file>