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0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podążał za Nim który jest okryty w płótno na nagim i chwytają go młodzieńcy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pewien młodzieniec, odziany w prześcieradło na gołe ciało. I złapali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młodzieniec jakiś współtowarzyszył mu, odziany prześcieradłem na nagim, i chwytają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podążał za Nim który jest okryty (w) płótno na nagim i chwytają go młodzieńcy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2024-05-01T00:05:23Z</dcterms:modified>
</cp:coreProperties>
</file>