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7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cały sanhedryn szukali przeciw Jezusowi świadectwa ku uśmiercić Go i nie znajdowali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tymczasem wraz z całym Sanhedrynem* szukali świadectwa przeciw Jezusowi, aby Go zabić, lecz nie znajdowali.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i cały sanhedryn, szukali przeciw Jezusowi świadectwa do uśmiercenia go, i nie znajdowali.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cały sanhedryn szukali przeciw Jezusowi świadectwa ku uśmiercić Go i nie znajdowali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2024-05-01T06:34:24Z</dcterms:modified>
</cp:coreProperties>
</file>