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powiedział: 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Czyż potrzebujemy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rozdarłszy szaty swoje,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kapłan, rozdarszy szaty swe,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rozdarł swoje szaty i rzekł: Na cóż nam jeszcze trzeba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swoje i rzekł: 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Czy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kapłan, rozdzierając swoje szaty, powiedział: „Na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suknie i rzekł: „Po co nam jeszcze świadkowie!?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swoje szaty i zawołał: - Czy trzeba nam jeszcze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rozdarłszy swoje szaty, mówi: - Na co nam jeszcze świadkowie?!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роздер на собі одяг і сказав: Навіщо потрібні нам свідки?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prapoczątkowy kapłan na wskroś rozerwawszy suknie swoje powiada: Po co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rozdarł swoje szaty i mówi: Czyż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kohen hagadol rozdarł szaty i rzekł: "Po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rozdarł swe szaty spodnie i powiedział: ”Na cóż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głośno zapytał: —Czego więcej trzeba? Po co nam świadkowie?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2024-05-01T01:11:08Z</dcterms:modified>
</cp:coreProperties>
</file>