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Ani nie wiem, ani nie rozumiem, o czym mówisz. I wyszedł na zewnątrz do przedsionka.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Ani znam, ani wiem, ty co mówisz. I wyszedł na zewnątrz, na dziedziniec wejściowy.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kogut (zapiał)]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mówiąc nie znam ani wiem co ty mówisz i wyszedł na zewnątrz na dziedziniec wejściowy i 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2024-05-01T09:59:14Z</dcterms:modified>
</cp:coreProperties>
</file>