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45"/>
        <w:gridCol w:w="5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gdzie kolwiek zostałaby ogłoszona dobra nowina ta na całym świecie i co uczyniła ta zostanie opowiadane na pamiątkę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 zaś, gdziekolwiek na całym świecie będzie głoszona ewangelia,* opowiadane będzie również to, co ona uczyniła – na jej pamiątkę.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zaś mówię wam, gdzie by głoszona była Dobra Nowina na całym świecie, i co uczyniła ta, opowiadane będzie na pamiątkę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gdzie- kolwiek zostałaby ogłoszona dobra nowina ta na całym świecie i co uczyniła ta zostanie opowiadane na pamiątkę 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24:14&lt;/x&gt;; &lt;x&gt;480 16:15&lt;/x&gt;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2024-05-01T09:50:56Z</dcterms:modified>
</cp:coreProperties>
</file>