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znowu zapytał Go mówiąc nie odpowiadasz nic zobacz ile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znów Go zapytał: Nic nie odpowiadasz? Zobacz, jak bardzo Cię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znowu pytał go mówiąc: Nie odpowiadasz nic? Spójrz, ile cię oskarżają.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znowu zapytał Go mówiąc nie odpowiadasz nic zobacz ile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znów zapytał: Nic nie odpowiadasz? Zauważ, że stawiają Ci poważne zarzuty.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znowu go zapytał: Nic nie odpowiadasz? Zobacz, jak wiele zeznają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zasię pytał Piłat, mówiąc: Nic nie odpowiadasz? Oto jako wiele rzeczy świadczą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go zasię spytał, mówiąc: Nic nie odpowiedasz? Patrz, w jako wielkich rzeczach cię winują.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ponownie Go zapytał: Nic nie odpowiadasz? Zważ, o jakie rzeczy cię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 znowu: Nic nie odpowiadasz? Patrz, o jak wiele rzeczy cię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zapytał ponownie: Nic nie odpowiadasz? Zobacz, o jak wiele rzeczy Cię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ponownie Go zapytał: „Nic nie odpowiadasz? Zobacz, o co Cię oskarżają”.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Piłat pytał Go tak: „Niczego nie powiesz? Patrz, o ile rzeczy Cię oskarżają!”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więc znów zapytał: - Nic na to nie powiesz? Widzisz przecież, jakie ci stawiają zarzuty.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pytał Go znowu: - Nic nie odpowiadasz? Patrz, jakie zarzuty Ci stawiają!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же знову запитав Його, кажучи: Ти нічого не відповідаєш? Дивись, скільки проти тебе свідчать!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na powrót nadto wzywał do uwyraźnienia się go powiadając: Nie odróżniasz się dla odpowiedzi w żadne? Ujrzyj-oto jak liczne z ciebie rzucają w dół oskarżenia.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znowu go pytał, mówiąc: Nic nie odpowiadasz? Patrz, jak wiele świadczą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znów Go zapytał: "Czy nic nie odpowiesz? Popatrz, jak wiele zarzutów mają przeciwko tobie!"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znowu zaczął go pytać, mówiąc: ”Nic nie odpowiadasz? Spójrz, ile zarzutów wnoszą przeciwko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—Czemu nic nie mówisz? Czy nie słyszysz tych wszystkich oskarżeń?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2024-05-07T23:49:40Z</dcterms:modified>
</cp:coreProperties>
</file>