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3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przeminął szabat Maria Magdalena i Maria Jakuba i Salome kupiły wonności aby przyszedłszy namaściłyby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szabat, Maria Magdalena, Maria Jakubowa i Salome* nakupiły pachnideł,** aby pójść i namaścić 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przeminął) szabat, Maria Magdalena i Maria Jakuba i Salome kupiły wonności, żeby przyszedłszy namaściły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przeminął szabat Maria Magdalena i Maria Jakuba i Salome kupiły wonności aby przyszedłszy namaściłyby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15:40&lt;/x&gt;; &lt;x&gt;480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26:12&lt;/x&gt;; &lt;x&gt;490 23:56&lt;/x&gt;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Szabat  kończył  się  w  sobotę  wieczorem wg wsp. podziału tygodnia. Niedziela zaczynała  się  w  sobotę  wraz  z  pierwszą gwiazdą, a zatem pachnidła zostały kupione już w niedzielę.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2024-04-30T05:36:46Z</dcterms:modified>
</cp:coreProperties>
</file>