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poszedłszy oznajmiła z Nim którzy stali się smucącymi się i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oznajmiła to* tym, którzy z Nim byli, smutnym i płaczącym.**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Owa podążywszy oznajmiła (tym) z nim (będącym), bolejącym i płaczącym.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poszedłszy oznajmiła z Nim którzy stali się smucącymi się i płaczącymi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28:10&lt;/x&gt;; &lt;x&gt;500 20:18&lt;/x&gt;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2024-04-30T05:52:32Z</dcterms:modified>
</cp:coreProperties>
</file>