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3322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odszedłszy oznajmili pozostałym: ani tym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2024-04-30T05:47:38Z</dcterms:modified>
</cp:coreProperties>
</file>