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8"/>
        <w:gridCol w:w="53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poszedłszy na świat cały ogłoście dobrą nowinę wszelkiemu stworzeniu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też: Wyruszcie na cały świat* i ogłoście ewangelię wszelkiemu stworzeniu.**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Podążywszy na świat cały ogłoście dobrą nowinę całemu stworzeniu.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poszedłszy na świat cały ogłoście dobrą nowinę wszelkiemu stworzeniu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Idźcie do najdalszych zakątków świata i głoście tam dobrą nowinę wszystkim bez wyjątku.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Idźcie na cały świat i głoście ewangelię wszelkiemu stworzeniu.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Idąc na wszystek świat, każcie Ewangieliję wszystkiemu stworzeniu.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im: Idąc na wszytek świat, opowiadajcie Ewanielią wszemu stworzeniu.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Idźcie na cały świat i głoście Ewangelię wszelkiemu stworzeniu!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Idąc na cały świat, głoście ewangelię wszystkiemu stworzeniu.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Idźcie na cały świat i głoście Ewangelię wszelkiemu stworzeniu.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„Idźcie na cały świat i głoście Ewangelię wszelkiemu stworzeniu!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„Idźcie na cały świat i ogłoście ewangelię wszelkiemu stworzeniu.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Szedszy na świat wszytek, obwoływajcie Ewanielią wszemu stworzeniu.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- Idźcie na cały świat, głoście ewangelię całemu stworzeniu.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Ідіть по цілому світові та проповідуйте Єванґелію всякому творінню.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im powiedział: Wyruszcie na cały świat i ogłoście Dobrą Nowinę całemu stworzeniu.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"Idąc po całym świecie, głoście Dobrą Nowinę wszelkiemu stworzeniu.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”Idźcie na cały świat i głoście dobrą nowinę całemu stworzeniu.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nich: —Idźcie na cały świat i przekazujcie wszystkim dobrą nowinę.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14:9&lt;/x&gt;; &lt;x&gt;510 1:8&lt;/x&gt;; &lt;x&gt;520 10:18&lt;/x&gt;; &lt;x&gt;580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Dzieło zbawienia odnosi się do całego stworzenia – zob. &lt;x&gt;580 1:20&lt;/x&gt;, 23; &lt;x&gt;520 8:19-22&lt;/x&gt;.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28:19&lt;/x&gt;; &lt;x&gt;580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2024-04-30T02:23:07Z</dcterms:modified>
</cp:coreProperties>
</file>