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0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 zaś tym którzy uwierzyli takie będą towarzyszyć w imię moje demony będą wyrzucać językami będą mówić nowymi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uwierzyli, towarzyszyć będą takie znaki: w moim imieniu będą wyganiać demony,* będą mówić nowymi językami,**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Znaki zaś (tym). (którzy uwierzyli), takie towarzyszyć będą: w imię me demony wyrzucali będą, językami mówili będą 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 zaś (tym) którzy uwierzyli takie będą towarzyszyć w imię moje demony będą wyrzucać językami będą mówić nowymi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10:17&lt;/x&gt;; &lt;x&gt;510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2:4&lt;/x&gt;; &lt;x&gt;510 10:46&lt;/x&gt;; &lt;x&gt;510 19:6&lt;/x&gt;; &lt;x&gt;530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2024-04-30T03:33:32Z</dcterms:modified>
</cp:coreProperties>
</file>