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nie bądźcie zdumionymi Jezusa szukacie Nazareńskiego który jest ukrzyżowany został wzbudzony nie jest tu oto miejsce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dziwcie się! Szukacie Jezusa z Nazaretu,* ukrzyżowanego. Został wzbudzony, nie ma Go tu, oto miejsce, gdzie Go położono.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Nie przerażajcie się. Jezusa szukacie Nazareńskiego ukrzyżowanego; podniósł się, nie jest tu. Oto miejsce, gdzie złożyli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nie bądźcie zdumionymi Jezusa szukacie Nazareńskiego który jest ukrzyżowany został wzbudzony nie jest tu oto miejsce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dziwcie się! Szukacie ukrzyżowanego Jezusa z Nazaretu? Zmartwychwstał! Nie ma Go tu! Oto miejsce,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powiedział do nich: Nie bójcie się. Szukacie Jezusa z Nazaretu, który był ukrzyżowany. Powstał,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tu. Oto miejsce,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on rzekł: Nie lękajcie się; Jezusa szukacie onego Nazareńskiego, który był ukrzyżowany; wstał z martwych, nie masz go tu; oto miejsce, gdzie go było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Nie lękajcie się: Jezusa szukacie Nazareńskiego, ukrzyżowanego. Wstał, nie masz go tu! Oto miejsce,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Nie bójcie się! Szukacie Jezusa z Nazaretu, ukrzyżowanego; powstał, nie ma Go tu. Oto miejsce, gdzie Go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Nie trwóżcie się! Jezusa szukacie Nazareńskiego, ukrzyżowanego; wstał z martwych, nie ma go tu, oto miejsce,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Nie trwóżcie się! Szukacie ukrzyżowanego Jezusa z Nazaretu? Zmartwychwstał, nie ma Go tu. Oto miejsce,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„Nie bójcie się! Szukacie Jezusa z Nazaretu, ukrzyżowanego. Zmartwychwstał. Nie ma Go tu. Oto miejsce,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odezwał się do nich: „Nie bójcie się. Szukacie ukrzyżowanego Jezusa z Nazaretu. Zmartwychwstał, nie ma Go tutaj. Oto miejsce, gdzie Go złożyli.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przemówił do nich: - Nie bójcie się! Szukacie Jezusa Nazaretańczyka, który został ukrzyżowany. Nie ma go tutaj, wstał z grobu. Popatrzcie, to jest miejsce, gdzie go położono.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mówi: - Nie bójcie się, szukacie Jezusa Nazarejczyka, którego ukrzyżowano? Zmartwychwstał! Nie ma Go tu! Oto miejsce,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їм каже: Не жахайтеся; ви шукаєте Ісуса Назарянця, розіп'ятого? Він воскрес - нема Його тут. Ось місце, де були поклали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powiada im: Nie poddawajcie się wyzdumieniu; Iesusa szukacie, tego nazareńskiego, tego zaopatrzonego w stawiony pal; został wzbudzony w górę; nie jest bezpośrednio tutaj; ujrzyjcie-oto to właściwe miejsce tam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mówi: Nie lękajcie się; szukacie Jezusa Nazareńskiego, tego ukrzyżowanego; został wzbudzony, nie tutaj jest; oto miejsce gdzie go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"Nie dziwcie się tak! Szukacie Jeszui z Naceret, który został stracony na palu. Powstał, nie ma Go tutaj ! Zobaczcie miejsce,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 do nich: ”Otrząśnijcie się z oszołomienia. Szukacie Jezusa Nazarejczyka, którego zawieszono na palu. Został wskrzeszony, nie ma go tu. Oto miejsce, gdzie go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nich: —Nie bójcie się! Czy szukacie Jezusa z Nazaretu, który został ukrzyżowany? Nie ma Go tutaj. Powstał z martwych! Spójrzcie, oto miejsce, gdzie leżało Jego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2024-04-30T01:42:57Z</dcterms:modified>
</cp:coreProperties>
</file>