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 jak powiedział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oraz Piotrowi, że wyprzedza was do Galilei;* tam Go zobaczycie,** jak wam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odejdźcie, powiedzcie uczniom jego i Piotrowi, że: Poprzedza was do Galilei. Tam go zobaczycie, jako powiedział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tak, jak powiedział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2024-04-30T00:55:21Z</dcterms:modified>
</cp:coreProperties>
</file>