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17"/>
        <w:gridCol w:w="58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wyszedłszy szybko uciekły z grobowca miało zaś je drżenie i zdumienie a nikomu nic powiedziały bały się bowiem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Wyszły zatem i uciekły od grobowca, zaczęło je bowiem ogarniać drżenie i uniesienie, a ponieważ nie opuszczał ich lęk, nic nikomu nie powiedziały.*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wyszedłszy uciekły od grobowca, (ogarnęło) bowiem je drżenie i uniesienie; i nikomu nic (nie) powiedziały, bały się bowiem.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wyszedłszy szybko uciekły z grobowca miało zaś je drżenie i zdumienie a nikomu nic powiedziały bały się bowiem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&lt;x&gt;480 16:8&lt;/x&gt; kończy Mk. Zakończenia: (1) brak: </w:t>
      </w:r>
      <w:r>
        <w:rPr>
          <w:rtl/>
        </w:rPr>
        <w:t>א</w:t>
      </w:r>
      <w:r>
        <w:rPr>
          <w:rtl w:val="0"/>
        </w:rPr>
        <w:t xml:space="preserve"> B (IV); (2) krótsze: 099 (VII) L (VIII) Ψ (IX); (3) dłuższe: A C D (V); (4) oba zakończenia: W (IV/V); k w w d; &lt;x&gt;480 16:8&lt;/x&gt;L.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2024-04-30T07:43:09Z</dcterms:modified>
</cp:coreProperties>
</file>