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Jana* i faryzeusze właśnie pościli.** Przyszli więc i pytają Go: Dlaczego uczniowie Jana i uczniowie faryzeuszów poszczą,*** a Twoi uczniowie nie poszczą?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uczniowie Jana i faryzeusze poszczący. I przychodzą i mówią mu: Dla czego uczniowie Jana i uczniowie faryzeuszów poszczą, zaś twoi uczniowie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dla-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właśnie pościli. Przyszli więc i zapytali Go: Dlaczego uczniowie Jana oraz uczniowie faryzeuszów poszczą,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faryzeuszy pościli. Przyszli więc i pytali go: Czemu uczniowie Jana i faryzeuszy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Janowi i Faryzejscy pościli, a przyszedłszy mówili do niego: Czemuż uczniowie Janowi i Faryzejscy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Janowi i Faryzeuszowie pościli, i przyszli, i mówili mu: Czemuż uczniowie Janowi i Faryzejscy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mieli właśnie post. Przyszli więc do Niego i pytali: Dlaczego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pościli. Oni też przyszli i powiedzieli do niego: Czemuż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pościli. Przyszli więc do Niego i pytali: Dlaczego uczniowie Jana i uczniowie faryzeuszy zachowują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mieli właśnie post. Przyszli więc i zadali Mu pytanie: „Dlaczego uczniowie Jana i uczniowie faryzeuszów poszczą,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i faryzeusze pościli. Przyszli wtedy i zapytali Go: „Dlaczego uczniowie Jana i uczniowie faryzeuszów poszczą,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uczniowie Jana oraz faryzeusze pościli, zwrócono się do Jezusa z zapytaniem: - Dlaczego uczniowie Jana i faryzeusze zachowują post, a twoi uczniowie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uczniowie Jana i faryzeusze pościli. Przychodzą zatem i mówią Mu: - Dlaczego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Іванові та фарисеї постили. І приходять вони й кажуть Йому: Чому учні Іванові та учні фарисейські постять,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uczniowie Ioannesa i farisaiosi poszczący. I przychodzą i powiadają mu: Przez co uczniowie Ioannesa i uczniowie farisaiosów poszczą, zaś twoi właśni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istnieli uczniowie Jana oraz faryzeusze, co pościli; więc przychodzą oraz mu mówią: Dlaczego uczniowie Jana i faryzeusze poszczą, zaś 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talmidim Jochanana oraz p'ruszim pościli, i przyszli, i zapytali Jeszuę: "Czemu jest tak, że talmidim Jochanana i talmidim p'ruszim poszczą, ale Twoi talmidim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mieli zwyczaj pościć. Oni więc przyszli i powiedzieli do nich: ”Dlaczego to uczniowie Jana i uczniowie faryzeuszy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faryzeusze, stosując się do religijnych zaleceń, często powstrzymywali się od posiłków. Pewnego dnia kilku z nich przyszło do Jezusa, pytając: —Uczniowie Jana i faryzeusze powstrzymują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&lt;x&gt;470 14:12&lt;/x&gt;;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18:12&lt;/x&gt;; &lt;x&gt;510 13:2-3&lt;/x&gt;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domagało się postu w Dniu Pojednania, &lt;x&gt;30 16:29-31&lt;/x&gt;;&lt;x&gt;30 23:27-32&lt;/x&gt;. Faryzeusze praktykowali post dwa razy w tygodniu, zwykle w poniedziałek i czwartek.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2024-05-08T09:03:51Z</dcterms:modified>
</cp:coreProperties>
</file>