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1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obok przechodzić On w szabaty przez pola uprawne i zaczęli uczniowie Jego drogę czynić zrywając kłosy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się* w szabat,** gdy przechodził wśród zbóż, że Jego uczniowie, odbywając drogę, zaczęli zrywać kłosy.***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on w szabat (przechodził)* przez zboża, i uczniowie jego zaczęli drogę czynić** zrywając kłosy.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obok przechodzić On w szabaty przez pola uprawne i zaczęli uczniowie Jego drogę czynić zrywając kłosy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stało się, Καὶ ἐγένετο, l. Pewnego razu.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2:2&lt;/x&gt;; &lt;x&gt;50 5:15&lt;/x&gt;; &lt;x&gt;330 20:12&lt;/x&gt;; &lt;x&gt;290 58:13-14&lt;/x&gt;; &lt;x&gt;470 12:1&lt;/x&gt;; &lt;x&gt;490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Obok podążał.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Odbywać.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2024-05-08T09:56:39Z</dcterms:modified>
</cp:coreProperties>
</file>