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3171"/>
        <w:gridCol w:w="4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śledzili Go jeśli w szabaty uleczy go aby oskarżyliby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śledzili Go,* czy uzdrowi** go w szabat, aby móc Go oskarżyć.***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pilnowali go, czy (w) szabat uzdrowi go, aby (oskarżyć)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śledzili Go jeśli (w) szabaty uleczy go aby oskarżyliby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14:1&lt;/x&gt;; &lt;x&gt;490 20:20&lt;/x&gt;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14:55-56&lt;/x&gt;; &lt;x&gt;480 15:3-4&lt;/x&gt;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2024-05-05T18:46:16Z</dcterms:modified>
</cp:coreProperties>
</file>