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2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przyszli na ziemię Genezaret i zostali przycumowani do brzegu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przeprawili się na drugą stronę, przypłynęli do ziemi Genezaret* i (tam) zacumowali.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przeprawiwszy się na ziemię przyszli do Genezaret i przybili do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przyszli na ziemię Genezaret i zostali przycumowani do brzegu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drugą stronę przybili łodzią do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przeprawiwszy się, przypłynęli do ziemi Genezaret i przybili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brzegu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przeprawiwszy się przyszli do ziemi Gienezaret i przybili się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przeprawili, przyszli do ziemie Genezaret i przybili się do ku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przeprawili, przypłynęli do ziemi Genezaret i 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przeprawili na drugą stronę, przyszli do ziemi Genezaret i 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przeprawili się na drugi brzeg, dotarli do Genezaret i 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przeprawili się na drugi brzeg, przybyli do Genezaret i tam 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dotarli do lądu, skręcili na Genezaret i tam przycumowali.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przepłynęli na drugą stronę, w okolice Genezaret i zarzucili kotwicę.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przeprawiwszy się, przybyli do brzegu i znaleźli się na ziemi Genezaret.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Перепливши, прибули до Генезаретської землі, й причалили.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przedostawszy się na przeciwległy kraniec aktywnie na ziemię, przyjechali do Gennesaret i zostali doistotnie zakotwiczeni.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się przeprawili, dotarli do ziemi Genezaret oraz 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przeprawili, dotarli do Ginosar i przybili do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dotarli do lądu po drugiej stronie, przybyli do Genezaret i w pobliżu zarzucili kotwicę.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przypłynęli do krainy Genezaret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5:1&lt;/x&gt;; &lt;x&gt;500 6:24-25&lt;/x&gt;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2024-05-06T02:53:34Z</dcterms:modified>
</cp:coreProperties>
</file>