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9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ludzi,* bo już trzy dni pozostają ze Mną, a nie mają co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2024-04-29T04:08:12Z</dcterms:modified>
</cp:coreProperties>
</file>