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0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odpowiedzieli Janem Zanurzającym a inni Eliaszem inni zaś jednym z 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odpowiedzieli Mu: (Jedni) za Jana Chrzciciela,* inni za Eliasza,** a jeszcze inni za jednego z proroków.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mu mówiąc,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Janem Chrzcicielem, i inni Eliaszem, inni zaś, że jednym (z)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odpowiedzieli Janem Zanurzającym a inni Eliaszem inni zaś jednym (z) 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jednych — odpowiedzieli — jesteś Janem Chrzcicielem, według innych Eliaszem, a jeszcze inni uważają Cię za jednego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mu odpowiedzieli: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Jana Chrzciciela, inni za Eliasza, a jeszcze inni za jednego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odpowiedzieli: Jedni Janem Chrzcicielem, a drudzy Elijaszem, a drudzy jednym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mu odpowiedzieli, mówiąc: Janem Chrzcicielem, drudzy Eliaszem, a drudzy jakoby jednym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Mu odpowiedzieli: Za Jana Chrzciciela, inni za Eliasza, jeszcze inni za jednego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odpowiedzieli: Jedni za Jana Chrzciciela, inni za Eliasza, jeszcze inni za jednego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Za Jana Chrzciciela, inni za Eliasza, jeszcze inni za jednego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Mu odpowiedzieli: „Mówią, że jesteś Janem Chrzcicielem, inni - że Eliaszem, jeszcze inni - że jednym z proroków”.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tak: „Że Janem Chrzcicielem, inni — że Eliaszem, jeszcze inni — że jednym z proroków”.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Za Jana Chrzciciela - odpowiedzieli - albo za Eliasza, albo za jednego z 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odpowiedzieli: - (Jedni) za Jana Chrzciciela, drudzy za Eliasza, a jeszcze inni za jednego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відповіли, кажучи, що одні за Івана Хрестителя, інші - за Іллю, ще інші - за одного з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rzekli mu powiadając: Jako Ioannesa, tego zanurzyciela dla pogrążenia i zatopienia, i inni jako Eliasa, inni zaś że jeden z wiadomych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odpowiedzieli: Janem Chrzcicielem, a drudzy Eliaszem, a inni, że jednym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"Niektórzy mówią, że jesteś Jochananem Zanurzycielem - powiedzieli Mu - inni, że Elijahu, a jeszcze inni, że jednym z proroków".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mu rzekli: ”Janem Chrzcicielem, a inni: Eliaszem, jeszcze inni: jednym z proroków”.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—Jedni sądzą, że jesteś Janem Chrzcicielem—odrzekli uczniowie—inni, że Eliaszem lub jakimś innym dawnym prorokiem, który powstał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14:2&lt;/x&gt;; &lt;x&gt;480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9:13&lt;/x&gt;; &lt;x&gt;490 9:8&lt;/x&gt;; &lt;x&gt;500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2024-04-29T04:17:16Z</dcterms:modified>
</cp:coreProperties>
</file>