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do nich wy zaś kim Ja mówicie być odpowiedziawszy zaś Piotr mówi Mu Ty jesteś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ich zapytał: A wy za kogo Mnie uważacie?* Wtedy Piotr odpowiedział Mu: Ty jesteś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kim (ja) powiadacie (jestem)?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Odpowiadając Piotr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Pomazaniec*.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mówi (do) nich wy zaś kim Ja mówicie być odpowiedziawszy zaś Piotr mówi Mu Ty jesteś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mówicie, że kim jestem?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1:17&lt;/x&gt;; &lt;x&gt;500 11:27&lt;/x&gt;; 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greckiego: "Chrystus", z hebrajskiego: "Mesjasz".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2024-04-28T23:13:55Z</dcterms:modified>
</cp:coreProperties>
</file>