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6"/>
        <w:gridCol w:w="6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tłum z uczniami Jego powiedział im kto chce za Mną przyjść niech się wyprze siebie i niech zabierze krzyż jego i niech podąża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do siebie tłum wraz ze swoimi uczniami i powiedział do nich: Jeśli ktoś chce pójść za Mną, niech wyrzeknie się samego siebie, weźmie swój krzyż* i rusza za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tłum z uczniami jego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za mną towarzyszyć, niech się wyprze siebie i niech zabierze krzyż jego i niech towarzyszy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tłum z uczniami Jego powiedział im kto chce za Mną przyjść niech się wyprze siebie i niech zabierze krzyż jego i niech podąża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10:38-39&lt;/x&gt;; &lt;x&gt;490 14:27&lt;/x&gt;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2024-04-29T05:14:15Z</dcterms:modified>
</cp:coreProperties>
</file>