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i dobrą nowinę ten uratuje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swoją duszę ocalić, utraci ją,* a kto utraci swoją duszę ze względu na Mnie i ewangelię,** ocali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duszę* jego uratować, zgubi ją; który zaś zgubi duszę* jego ze względu na mnie i Dobrą Nowinę, uratuje 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i dobrą nowinę ten uratuje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10:29&lt;/x&gt;; &lt;x&gt;530 9:23&lt;/x&gt;;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2024-04-29T05:16:52Z</dcterms:modified>
</cp:coreProperties>
</file>